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Vernons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green wood    </w:t>
      </w:r>
      <w:r>
        <w:t xml:space="preserve">   sarah    </w:t>
      </w:r>
      <w:r>
        <w:t xml:space="preserve">   scott    </w:t>
      </w:r>
      <w:r>
        <w:t xml:space="preserve">   Fannie    </w:t>
      </w:r>
      <w:r>
        <w:t xml:space="preserve">   lent    </w:t>
      </w:r>
      <w:r>
        <w:t xml:space="preserve">   carter    </w:t>
      </w:r>
      <w:r>
        <w:t xml:space="preserve">   roach    </w:t>
      </w:r>
      <w:r>
        <w:t xml:space="preserve">   African    </w:t>
      </w:r>
      <w:r>
        <w:t xml:space="preserve">   Richard Allen    </w:t>
      </w:r>
      <w:r>
        <w:t xml:space="preserve">   norman    </w:t>
      </w:r>
      <w:r>
        <w:t xml:space="preserve">   anderson    </w:t>
      </w:r>
      <w:r>
        <w:t xml:space="preserve">   tulsa    </w:t>
      </w:r>
      <w:r>
        <w:t xml:space="preserve">   pastor    </w:t>
      </w:r>
      <w:r>
        <w:t xml:space="preserve">   ben hill    </w:t>
      </w:r>
      <w:r>
        <w:t xml:space="preserve">   m.moulden    </w:t>
      </w:r>
      <w:r>
        <w:t xml:space="preserve">   church    </w:t>
      </w:r>
      <w:r>
        <w:t xml:space="preserve">   episcopal    </w:t>
      </w:r>
      <w:r>
        <w:t xml:space="preserve">   methodist    </w:t>
      </w:r>
      <w:r>
        <w:t xml:space="preserve">   vernon    </w:t>
      </w:r>
      <w:r>
        <w:t xml:space="preserve">   Michelle k t moulden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Vernons Word Search</dc:title>
  <dcterms:created xsi:type="dcterms:W3CDTF">2021-10-11T20:49:34Z</dcterms:created>
  <dcterms:modified xsi:type="dcterms:W3CDTF">2021-10-11T20:49:34Z</dcterms:modified>
</cp:coreProperties>
</file>