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Versamelname en Meervoude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Een meisie (girl), maar baie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'n _____________ hondjies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Skape, bakke en varke (sheep, buck and pigs)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Een vlieg (fly), maar baie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Stoele, banke en tafels (chairs, sofas and tables)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Een boot (boat), maar baie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Een skoen (shoe), maar baie 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Een vis (fish), maar baie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Penne, potlode, boeke en liniale (pens, pencils, books and rulers)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Henne, hane en eende (hens, roosters and ducks)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Een vinger (finger), maar baie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'n __________ olifante.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Een gesig (face), maar baie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'n __________ skepe.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Versamelname en Meervoude</dc:title>
  <dcterms:created xsi:type="dcterms:W3CDTF">2021-10-11T20:50:38Z</dcterms:created>
  <dcterms:modified xsi:type="dcterms:W3CDTF">2021-10-11T20:50:38Z</dcterms:modified>
</cp:coreProperties>
</file>