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Verskillende beroepe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Wie maak vure dood?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Wie hou ons tande mooi?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Iemand wat jou in 'n restaurant bedien.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Na wie toe gaan jy as jy siek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Wie bestuur 'n bus?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Wie kyk na siek mense en help dokters?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Wie bestuur 'n trok?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Wie sing op CD's?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Waar kry ons, ons pos?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Wie leer by die skool?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Wie leer ons by die skool?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Wie maak die kos in 'n hotel of restaurant?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Wie hou ons veilig?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Verskillende beroepe</dc:title>
  <dcterms:created xsi:type="dcterms:W3CDTF">2021-10-11T20:50:07Z</dcterms:created>
  <dcterms:modified xsi:type="dcterms:W3CDTF">2021-10-11T20:50:07Z</dcterms:modified>
</cp:coreProperties>
</file>