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Vertebrae/Rib Cage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Cartilage pads between main parts of successive vertebrae.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Inferior tip of breastbone.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rib that is not directly connected to the sternum; connected to rib above.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projecting posteriorly from vertebra.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 cervical vertebra.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Tail bone; 4 fused vertebrae.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on vertebra with which the tubercle of the rib articulates.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rib with no anterior articulation.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Lower back vertebra.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Vertebral opening through which the spinal cord passes.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Superior and inferior projections of vertebrae which articulate with vertebrae above and below.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Vertebra that articulates with occipital condyles.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rib that is connected directly to sternum with its own cartilage.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Structures which attach ribs to sternum.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Vertebral column bone that helps for a pelvic girdle; 5 fused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part of vertebra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 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Neck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Breastbone.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Type of vertebra with which ribs articulate.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Vertebrae/Rib Cage</dc:title>
  <dcterms:created xsi:type="dcterms:W3CDTF">2021-10-11T20:51:05Z</dcterms:created>
  <dcterms:modified xsi:type="dcterms:W3CDTF">2021-10-11T20:51:05Z</dcterms:modified>
</cp:coreProperties>
</file>