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Vertebrae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Armoured fish that evolved 440 million years ago. Are jawless and have a pair of fins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kingdom that vertebrae classifies 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Animals that lay their eggs with little or no embryonic development within the mother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vertebrates are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Forms a hole through the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name for the cartilage or bone that surrounds the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be considered a vertebrae you need to have this body part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type of eggs reptiles lay. These eggs are hard shelled with liquid inside them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Carry pollen with them and ensure the pollination of flowers in many environments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Vertebral column makes up a big part of the ___________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Phylum that vertebrae classifies unde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Evolved from a lobe finned fish about 365 million years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Disk shaped bone that allows for a strong backbone and notochord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Growth of the embryo within the maternal body until the live birth of the offspring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Some examples of ____________ are tearing down trees and greenhouse gas emissions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Evolved from amphibians about 315 million years 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Animals that use body heat to maintain a constant internal temperature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Means of acquiring food from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All Vertebrates have __________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Which group of vertebrates evolved from flying dinosaurs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Vertebrae Crossword</dc:title>
  <dcterms:created xsi:type="dcterms:W3CDTF">2021-10-11T20:51:15Z</dcterms:created>
  <dcterms:modified xsi:type="dcterms:W3CDTF">2021-10-11T20:51:15Z</dcterms:modified>
</cp:coreProperties>
</file>