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Vertebrate 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includes the largest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respiratory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skin of jawed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deuterostomes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presence of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gills and lungs for gas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jawless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tail in the embryo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eutherians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paired limbs and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sea squirts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animals with jaws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gas filled sac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skull in a turtle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osteichthyes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lead an active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bird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mammal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largest groups of vertebrate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varied in sizes and behavior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Vertebrate Evolution</dc:title>
  <dcterms:created xsi:type="dcterms:W3CDTF">2021-10-11T20:49:51Z</dcterms:created>
  <dcterms:modified xsi:type="dcterms:W3CDTF">2021-10-11T20:49:51Z</dcterms:modified>
</cp:coreProperties>
</file>