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Vertebrates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generate their own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retains egg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spawns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external warmth of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threatened mostly by boat accidents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gives live birth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lampreys and hagfish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sharks act of bouyancy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univalve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 swim bladders to regulate bouyancy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skeleton made of bone, external fertilization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only otter to give birth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sea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allows bony fish to stay at current water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toothed whales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enables fish to detect vibrations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jelly filled 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oil filled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contain many secretory tubules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underwater for extended periods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returns to shore to lay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cartilaginous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baleen whales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shifting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feed by suction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bio sonar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blow hole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Vertebrates</dc:title>
  <dcterms:created xsi:type="dcterms:W3CDTF">2021-10-11T20:49:46Z</dcterms:created>
  <dcterms:modified xsi:type="dcterms:W3CDTF">2021-10-11T20:49:46Z</dcterms:modified>
</cp:coreProperties>
</file>