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Vertebrates and Invertebrates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invertebrate is small and has a shell?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of vertebrate is a frog?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an invertebrate that has 5 legs?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Insects and some other invertebrates have?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Whats an animal lacking a back bone?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invertebrates makes up what percentagy of the population?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type of vertebrate is a turttle?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type of vertebrate is a pigeon.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type of vertebrate is a human?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type of vertebrate is a shark?</w:t>
            </w:r>
          </w:p>
        </w:tc>
      </w:tr>
    </w:tbl>
    <w:p>
      <w:pPr>
        <w:pStyle w:val="WordBankSmall"/>
      </w:pPr>
      <w:r>
        <w:t xml:space="preserve">   Exoskeletons    </w:t>
      </w:r>
      <w:r>
        <w:t xml:space="preserve">   mammal    </w:t>
      </w:r>
      <w:r>
        <w:t xml:space="preserve">   snail    </w:t>
      </w:r>
      <w:r>
        <w:t xml:space="preserve">   invertebrate    </w:t>
      </w:r>
      <w:r>
        <w:t xml:space="preserve">   ninety eight    </w:t>
      </w:r>
      <w:r>
        <w:t xml:space="preserve">   reptile    </w:t>
      </w:r>
      <w:r>
        <w:t xml:space="preserve">   bird    </w:t>
      </w:r>
      <w:r>
        <w:t xml:space="preserve">   fish    </w:t>
      </w:r>
      <w:r>
        <w:t xml:space="preserve">   amphibian    </w:t>
      </w:r>
      <w:r>
        <w:t xml:space="preserve">   starfish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Vertebrates and Invertebrates</dc:title>
  <dcterms:created xsi:type="dcterms:W3CDTF">2021-10-11T20:50:35Z</dcterms:created>
  <dcterms:modified xsi:type="dcterms:W3CDTF">2021-10-11T20:50:35Z</dcterms:modified>
</cp:coreProperties>
</file>