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Vet111 Project #2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How is Hypothyroidism treated?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Testicular neoplasia is usually seen in dogs over ______ years and is most commonly found in retained testicles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When using a ________ it is difficult to differentiate the uterus from the small intestine if the diameter is smaller.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is an abnormal overflow of tears over the face caused by an obstructed nasolacrimal duct or the overproduction of tears.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__________ is inflammation of one or more of the mammary glands associated with an ascending infection via the teat canals.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is the main treatment for Urolithiasis?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cell causes destruction to a decline or an absence of insulin production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During what heat does vaginitis sometimes resolve itself?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These clinical signs match what disease? Red irritated eyes, thick mucopurulent discharge, crusting around the eyes, rubbing at the eyes, cloudy eyes, and possibly corneal ulcerations.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_________is a sudden shutdown of nephrons resulting from major kidney damage?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In what disease is the worst case scenario a nephrectomy?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is another name for Diabetes Insipidus?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is the treatment of choice for hyperthyroidism?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Does FLUTD associate with dogs or cats?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How can you diagnosis corneal ulcers?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Vet111 Project #2</dc:title>
  <dcterms:created xsi:type="dcterms:W3CDTF">2021-10-11T20:51:37Z</dcterms:created>
  <dcterms:modified xsi:type="dcterms:W3CDTF">2021-10-11T20:51:37Z</dcterms:modified>
</cp:coreProperties>
</file>