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Vet 221 Clin. Path. Project pt.3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Triple phosphate is also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what ectoparasite is yellow to red in color and larva have six legs?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are known as chewing or biting lice?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Dark colored urine usually indicates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cannot form urine with a higher or a lower specific gravity than that of protein-free plasma?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are the ribbon like segments behind scolex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known as an invasion of the body by the larvae of flies?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Specific gravity is measured using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known as having or consisting of many small compartments or cavities?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hard shell protecting egg and zygote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what infest skin and/or external surfaces?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If IH is an arthropod the embryo develops into larval stage known as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yellow pigment in urine is typically due to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are normally free living larva can parasitize a host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class includes ticks and mites?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also known as the house fly?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known as the larval stage found in the intermediate host?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known as an increase in urine output or production?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what would be the word used to define egg carrying?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ruminant tapeworm is called?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221 Clin. Path. Project pt.3 </dc:title>
  <dcterms:created xsi:type="dcterms:W3CDTF">2021-10-11T20:51:25Z</dcterms:created>
  <dcterms:modified xsi:type="dcterms:W3CDTF">2021-10-11T20:51:25Z</dcterms:modified>
</cp:coreProperties>
</file>