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Vet Tech Terminology Combining Form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Arteri/o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Hem/o or hemat/o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Hydr/o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Gloss/o or lingu/o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Pneum/o or pneumon/o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Ven/o or phelb/o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Myel/o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Stomat/o or or/o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Cyan/o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Ren/o or nephr/o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Col/o or colon/o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Peritone/o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Chondr/o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Hist/o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Gastr/o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Spondyl/o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Hepat/o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Enter/o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Cyst/o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Copr/o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Arthr/o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Gingiv/o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Erythr/o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Oste/o, oss/o, or odd/i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Derm/o, dermat/o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Cost/o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Tech Terminology Combining Form</dc:title>
  <dcterms:created xsi:type="dcterms:W3CDTF">2021-10-11T20:50:26Z</dcterms:created>
  <dcterms:modified xsi:type="dcterms:W3CDTF">2021-10-11T20:50:26Z</dcterms:modified>
</cp:coreProperties>
</file>