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Vet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cut or trim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grasp delicate tissue;used for intestinal and laparotomy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a suturing needle for closing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grasp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remove subgigival calculus, root planning, and curettage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teeth and dental extractions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separate the edges of a surgical incision or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prevent bleeding in the g1 tract;used to join surrounding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handle of scalpel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inserted into the orinary tract to drain the bladder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tools</dc:title>
  <dcterms:created xsi:type="dcterms:W3CDTF">2021-10-11T20:50:43Z</dcterms:created>
  <dcterms:modified xsi:type="dcterms:W3CDTF">2021-10-11T20:50:43Z</dcterms:modified>
</cp:coreProperties>
</file>