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Veterans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1954 President __________________ officially changed the name.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2.8 million veterans served  during the ______________ ______. (2 words no spaces)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are about 23.2 ________________ military veterans in the U.S.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 million veterans served in peacetime.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Canada celebrates __________________ __________. (2 words no spaces.)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Veterans Day was originated as ________________________ _______. (2 words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Veterans Day originated on November 11, 1919, the first anniversary of ______________ _____________ I. (2 words no spaces)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bill was passed by Congress in 1968? (3 words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 _____________ returned Veterans Day back to November 11th.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celebrated on ___________________ 11th.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Veterans Day should not be confused with ______________ _______ (2 words-no spaces).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1.8 million veterans are _____________.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Day</dc:title>
  <dcterms:created xsi:type="dcterms:W3CDTF">2021-10-12T20:34:05Z</dcterms:created>
  <dcterms:modified xsi:type="dcterms:W3CDTF">2021-10-12T20:34:05Z</dcterms:modified>
</cp:coreProperties>
</file>