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AIR FORCE    </w:t>
      </w:r>
      <w:r>
        <w:t xml:space="preserve">   COAST GUARD    </w:t>
      </w:r>
      <w:r>
        <w:t xml:space="preserve">   WORLD WARS    </w:t>
      </w:r>
      <w:r>
        <w:t xml:space="preserve">   NAVY    </w:t>
      </w:r>
      <w:r>
        <w:t xml:space="preserve">   INFANTRY    </w:t>
      </w:r>
      <w:r>
        <w:t xml:space="preserve">   MARINES    </w:t>
      </w:r>
      <w:r>
        <w:t xml:space="preserve">   SOLDIERS    </w:t>
      </w:r>
      <w:r>
        <w:t xml:space="preserve">   NOVEMBER    </w:t>
      </w:r>
      <w:r>
        <w:t xml:space="preserve">   HERO    </w:t>
      </w:r>
      <w:r>
        <w:t xml:space="preserve">   GRATITUDE    </w:t>
      </w:r>
      <w:r>
        <w:t xml:space="preserve">   TROOPS    </w:t>
      </w:r>
      <w:r>
        <w:t xml:space="preserve">   AMERICAN    </w:t>
      </w:r>
      <w:r>
        <w:t xml:space="preserve">   VETERANS    </w:t>
      </w:r>
      <w:r>
        <w:t xml:space="preserve">   FLAGS    </w:t>
      </w:r>
      <w:r>
        <w:t xml:space="preserve">   SALUTE    </w:t>
      </w:r>
      <w:r>
        <w:t xml:space="preserve">   COMMEMORATE    </w:t>
      </w:r>
      <w:r>
        <w:t xml:space="preserve">   HONOR    </w:t>
      </w:r>
      <w:r>
        <w:t xml:space="preserve">   PARADES    </w:t>
      </w:r>
      <w:r>
        <w:t xml:space="preserve">   KOREAN WAR    </w:t>
      </w:r>
      <w:r>
        <w:t xml:space="preserve">   PATRIOT    </w:t>
      </w:r>
      <w:r>
        <w:t xml:space="preserve">   MILITARY    </w:t>
      </w:r>
      <w:r>
        <w:t xml:space="preserve">   MEDALS    </w:t>
      </w:r>
      <w:r>
        <w:t xml:space="preserve">   THANKS    </w:t>
      </w:r>
      <w:r>
        <w:t xml:space="preserve">   VIETNAM WAR    </w:t>
      </w:r>
      <w:r>
        <w:t xml:space="preserve">   NATIONAL GUARD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Veteran's Day</dc:title>
  <dcterms:created xsi:type="dcterms:W3CDTF">2021-10-11T20:50:15Z</dcterms:created>
  <dcterms:modified xsi:type="dcterms:W3CDTF">2021-10-11T20:50:15Z</dcterms:modified>
</cp:coreProperties>
</file>