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Veterans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veteran    </w:t>
      </w:r>
      <w:r>
        <w:t xml:space="preserve">   valor    </w:t>
      </w:r>
      <w:r>
        <w:t xml:space="preserve">   troop    </w:t>
      </w:r>
      <w:r>
        <w:t xml:space="preserve">   tribute    </w:t>
      </w:r>
      <w:r>
        <w:t xml:space="preserve">   soldier    </w:t>
      </w:r>
      <w:r>
        <w:t xml:space="preserve">   silence    </w:t>
      </w:r>
      <w:r>
        <w:t xml:space="preserve">   sacrifice    </w:t>
      </w:r>
      <w:r>
        <w:t xml:space="preserve">   remember    </w:t>
      </w:r>
      <w:r>
        <w:t xml:space="preserve">   protect    </w:t>
      </w:r>
      <w:r>
        <w:t xml:space="preserve">   poppy    </w:t>
      </w:r>
      <w:r>
        <w:t xml:space="preserve">   peace    </w:t>
      </w:r>
      <w:r>
        <w:t xml:space="preserve">   navy    </w:t>
      </w:r>
      <w:r>
        <w:t xml:space="preserve">   infantry    </w:t>
      </w:r>
      <w:r>
        <w:t xml:space="preserve">   honor    </w:t>
      </w:r>
      <w:r>
        <w:t xml:space="preserve">   guard    </w:t>
      </w:r>
      <w:r>
        <w:t xml:space="preserve">   freedom    </w:t>
      </w:r>
      <w:r>
        <w:t xml:space="preserve">   defend    </w:t>
      </w:r>
      <w:r>
        <w:t xml:space="preserve">   courage    </w:t>
      </w:r>
      <w:r>
        <w:t xml:space="preserve">   commando    </w:t>
      </w:r>
      <w:r>
        <w:t xml:space="preserve">   cemetery    </w:t>
      </w:r>
      <w:r>
        <w:t xml:space="preserve">   casualty    </w:t>
      </w:r>
      <w:r>
        <w:t xml:space="preserve">   brave    </w:t>
      </w:r>
      <w:r>
        <w:t xml:space="preserve">   battle    </w:t>
      </w:r>
      <w:r>
        <w:t xml:space="preserve">   army    </w:t>
      </w:r>
      <w:r>
        <w:t xml:space="preserve">   armistice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</dc:title>
  <dcterms:created xsi:type="dcterms:W3CDTF">2021-10-12T21:00:14Z</dcterms:created>
  <dcterms:modified xsi:type="dcterms:W3CDTF">2021-10-12T21:00:14Z</dcterms:modified>
</cp:coreProperties>
</file>