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Veteran's Day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drive away danger from; to fight to protect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truce; an agreement to temporarily stop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service person injured, killed, or lost in military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organized body of armed personnel trained for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man or woman serving in the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burial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protect from danger; a person who protects others or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suffer injury or loss for the sake of a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absence of war or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member of a highly-trained military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absence of slavery or outside control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mental or moral strength to withstand danger and difficulties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individual who has served in the armed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orangish-red flower often associated with Veteran's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soldiers trained, armed, and equipped to fight on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combat between two parties; to fight or struggle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treat with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soldiers trained to fight at sea; a group of ships designed to fight at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gift or speech given as a display of respect and appreciation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guard; to defend; to shield from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think of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complete 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bravery; courage in the face of danger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Veteran's Day Crossword</dc:title>
  <dcterms:created xsi:type="dcterms:W3CDTF">2021-10-11T20:50:32Z</dcterms:created>
  <dcterms:modified xsi:type="dcterms:W3CDTF">2021-10-11T20:50:32Z</dcterms:modified>
</cp:coreProperties>
</file>