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Veterans Day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admiral    </w:t>
      </w:r>
      <w:r>
        <w:t xml:space="preserve">   Air Force    </w:t>
      </w:r>
      <w:r>
        <w:t xml:space="preserve">   airman    </w:t>
      </w:r>
      <w:r>
        <w:t xml:space="preserve">   armedforces    </w:t>
      </w:r>
      <w:r>
        <w:t xml:space="preserve">   army    </w:t>
      </w:r>
      <w:r>
        <w:t xml:space="preserve">   barracks    </w:t>
      </w:r>
      <w:r>
        <w:t xml:space="preserve">   basictraining    </w:t>
      </w:r>
      <w:r>
        <w:t xml:space="preserve">   branch    </w:t>
      </w:r>
      <w:r>
        <w:t xml:space="preserve">   camouflage    </w:t>
      </w:r>
      <w:r>
        <w:t xml:space="preserve">   captain    </w:t>
      </w:r>
      <w:r>
        <w:t xml:space="preserve">   chaplain    </w:t>
      </w:r>
      <w:r>
        <w:t xml:space="preserve">   Coast Guard    </w:t>
      </w:r>
      <w:r>
        <w:t xml:space="preserve">   colonel    </w:t>
      </w:r>
      <w:r>
        <w:t xml:space="preserve">   commander    </w:t>
      </w:r>
      <w:r>
        <w:t xml:space="preserve">   corporal    </w:t>
      </w:r>
      <w:r>
        <w:t xml:space="preserve">   deployment    </w:t>
      </w:r>
      <w:r>
        <w:t xml:space="preserve">   enlisted    </w:t>
      </w:r>
      <w:r>
        <w:t xml:space="preserve">   ensign    </w:t>
      </w:r>
      <w:r>
        <w:t xml:space="preserve">   general    </w:t>
      </w:r>
      <w:r>
        <w:t xml:space="preserve">   lieutenant    </w:t>
      </w:r>
      <w:r>
        <w:t xml:space="preserve">   major    </w:t>
      </w:r>
      <w:r>
        <w:t xml:space="preserve">   Marines    </w:t>
      </w:r>
      <w:r>
        <w:t xml:space="preserve">   military    </w:t>
      </w:r>
      <w:r>
        <w:t xml:space="preserve">   navy    </w:t>
      </w:r>
      <w:r>
        <w:t xml:space="preserve">   officer    </w:t>
      </w:r>
      <w:r>
        <w:t xml:space="preserve">   pettyofficer    </w:t>
      </w:r>
      <w:r>
        <w:t xml:space="preserve">   private    </w:t>
      </w:r>
      <w:r>
        <w:t xml:space="preserve">   rank    </w:t>
      </w:r>
      <w:r>
        <w:t xml:space="preserve">   sailor    </w:t>
      </w:r>
      <w:r>
        <w:t xml:space="preserve">   seaman    </w:t>
      </w:r>
      <w:r>
        <w:t xml:space="preserve">   sergeant    </w:t>
      </w:r>
      <w:r>
        <w:t xml:space="preserve">   service    </w:t>
      </w:r>
      <w:r>
        <w:t xml:space="preserve">   soldier    </w:t>
      </w:r>
      <w:r>
        <w:t xml:space="preserve">   stationed    </w:t>
      </w:r>
      <w:r>
        <w:t xml:space="preserve">   veteran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Veterans Day Word Search</dc:title>
  <dcterms:created xsi:type="dcterms:W3CDTF">2021-10-11T20:50:17Z</dcterms:created>
  <dcterms:modified xsi:type="dcterms:W3CDTF">2021-10-11T20:50:17Z</dcterms:modified>
</cp:coreProperties>
</file>