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Sacrifice    </w:t>
      </w:r>
      <w:r>
        <w:t xml:space="preserve">   United States    </w:t>
      </w:r>
      <w:r>
        <w:t xml:space="preserve">   Anthem    </w:t>
      </w:r>
      <w:r>
        <w:t xml:space="preserve">   Brave    </w:t>
      </w:r>
      <w:r>
        <w:t xml:space="preserve">   American    </w:t>
      </w:r>
      <w:r>
        <w:t xml:space="preserve">   Soldiers    </w:t>
      </w:r>
      <w:r>
        <w:t xml:space="preserve">   Coast Guard    </w:t>
      </w:r>
      <w:r>
        <w:t xml:space="preserve">   Navy    </w:t>
      </w:r>
      <w:r>
        <w:t xml:space="preserve">   Marines    </w:t>
      </w:r>
      <w:r>
        <w:t xml:space="preserve">   Air Force    </w:t>
      </w:r>
      <w:r>
        <w:t xml:space="preserve">   Freedom    </w:t>
      </w:r>
      <w:r>
        <w:t xml:space="preserve">   War    </w:t>
      </w:r>
      <w:r>
        <w:t xml:space="preserve">   Veteran    </w:t>
      </w:r>
      <w:r>
        <w:t xml:space="preserve">   Heroes    </w:t>
      </w:r>
      <w:r>
        <w:t xml:space="preserve">   Military    </w:t>
      </w:r>
      <w:r>
        <w:t xml:space="preserve">    Liberty    </w:t>
      </w:r>
      <w:r>
        <w:t xml:space="preserve">    Patriotic    </w:t>
      </w:r>
      <w:r>
        <w:t xml:space="preserve">    Victory    </w:t>
      </w:r>
      <w:r>
        <w:t xml:space="preserve">    Courage    </w:t>
      </w:r>
      <w:r>
        <w:t xml:space="preserve">    Honor     </w:t>
      </w:r>
      <w:r>
        <w:t xml:space="preserve">   Army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2021-10-11T20:50:28Z</dcterms:created>
  <dcterms:modified xsi:type="dcterms:W3CDTF">2021-10-11T20:50:28Z</dcterms:modified>
</cp:coreProperties>
</file>