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Veteran's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highest and most prestigious personal military decoration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state where the Arlington Cemetery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an abbreviation for Women's Army Corps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artist sang the song "God Bless America"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Troops equipped for fighting on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symbolic flower for Veteran's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President that made Veteran's Day a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number of presidents who are veterans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Conducts military operations in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think of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military sign of 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Enforces the maritime law and protects life and property at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original name for Veteran's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Body of troops trained to serve on land or at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number of stars on the flag when Veteran's Day was initiated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Conducts military operations at sea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Veteran's Day</dc:title>
  <dcterms:created xsi:type="dcterms:W3CDTF">2021-10-11T20:51:01Z</dcterms:created>
  <dcterms:modified xsi:type="dcterms:W3CDTF">2021-10-11T20:51:01Z</dcterms:modified>
</cp:coreProperties>
</file>