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Veterans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Flanders Field in this country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serve on ships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absence of war or hostilities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Branch of the Armed forces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Flowers of remembrance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serves in the Army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maritime first responders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 time military service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Tell a veteran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truce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Veteran's Day number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train at Parris Island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_____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Day</dc:title>
  <dcterms:created xsi:type="dcterms:W3CDTF">2021-10-12T20:34:35Z</dcterms:created>
  <dcterms:modified xsi:type="dcterms:W3CDTF">2021-10-12T20:34:35Z</dcterms:modified>
</cp:coreProperties>
</file>