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Veterinarian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Degree for Veterinarian?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legs do animals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fix injured leg?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Workplace?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Procedure done to male pets?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Priority of the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Usual types of pets treated?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Tool for trimming nails?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Tool to check heartbeat?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to wear on the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 you check animals' temperature?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protect from diseases?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common domestic pet?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Procedure done to female pets?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Alternative for clipping nails?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Veterinarian</dc:title>
  <dcterms:created xsi:type="dcterms:W3CDTF">2021-10-12T20:34:10Z</dcterms:created>
  <dcterms:modified xsi:type="dcterms:W3CDTF">2021-10-12T20:34:10Z</dcterms:modified>
</cp:coreProperties>
</file>