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Veterinarian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X-Ray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Proper name for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look at bacteria or for mites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give an injection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feeling something during a physical 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look into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Weight in pounds X 2.2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 name for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surgery must be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Prevents pets from getting sick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Veterinarian Crossword</dc:title>
  <dcterms:created xsi:type="dcterms:W3CDTF">2021-10-12T20:34:09Z</dcterms:created>
  <dcterms:modified xsi:type="dcterms:W3CDTF">2021-10-12T20:34:09Z</dcterms:modified>
</cp:coreProperties>
</file>