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Veterinarian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 cat     </w:t>
      </w:r>
      <w:r>
        <w:t xml:space="preserve">   bark    </w:t>
      </w:r>
      <w:r>
        <w:t xml:space="preserve">   claws    </w:t>
      </w:r>
      <w:r>
        <w:t xml:space="preserve">   dog    </w:t>
      </w:r>
      <w:r>
        <w:t xml:space="preserve">   ear mites    </w:t>
      </w:r>
      <w:r>
        <w:t xml:space="preserve">   euthanize    </w:t>
      </w:r>
      <w:r>
        <w:t xml:space="preserve">   fleas    </w:t>
      </w:r>
      <w:r>
        <w:t xml:space="preserve">   groom    </w:t>
      </w:r>
      <w:r>
        <w:t xml:space="preserve">   meow    </w:t>
      </w:r>
      <w:r>
        <w:t xml:space="preserve">   microscope    </w:t>
      </w:r>
      <w:r>
        <w:t xml:space="preserve">   neuter    </w:t>
      </w:r>
      <w:r>
        <w:t xml:space="preserve">   patient    </w:t>
      </w:r>
      <w:r>
        <w:t xml:space="preserve">   rabies    </w:t>
      </w:r>
      <w:r>
        <w:t xml:space="preserve">   sedate    </w:t>
      </w:r>
      <w:r>
        <w:t xml:space="preserve">   spay    </w:t>
      </w:r>
      <w:r>
        <w:t xml:space="preserve">   surgery    </w:t>
      </w:r>
      <w:r>
        <w:t xml:space="preserve">   vaccines    </w:t>
      </w:r>
      <w:r>
        <w:t xml:space="preserve">   vet    </w:t>
      </w:r>
      <w:r>
        <w:t xml:space="preserve">   vet tech     </w:t>
      </w:r>
      <w:r>
        <w:t xml:space="preserve">   walk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Veterinarian</dc:title>
  <dcterms:created xsi:type="dcterms:W3CDTF">2021-10-11T20:50:15Z</dcterms:created>
  <dcterms:modified xsi:type="dcterms:W3CDTF">2021-10-11T20:50:15Z</dcterms:modified>
</cp:coreProperties>
</file>