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Veterinary Health Care Team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graduate of an accredited 2 year veterinary technology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trains receptionists and oversees the front office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time or hours a student completes as credit towards a program requirement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bathes and maintains the haircoat of a pet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maintains patient cleanliness and safely uses cleaning chemicals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only member of the veterinary team allowed to diagnose, prescribe and perform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group of people work together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ensures practice policies and procedures are being followed by team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graduate of an accredited 4 year veterinary technology program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provides assistance to the veterinary technician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develops training protocols for the entire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national exam a veterinary technician must pass to become licensed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'first impression' of a veterinary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website for veterinary personnel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verbal, written or electronic exchange of information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Health Care Team Puzzle</dc:title>
  <dcterms:created xsi:type="dcterms:W3CDTF">2021-10-11T20:50:33Z</dcterms:created>
  <dcterms:modified xsi:type="dcterms:W3CDTF">2021-10-11T20:50:33Z</dcterms:modified>
</cp:coreProperties>
</file>