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Veterinary Medicine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Anesthesia    </w:t>
      </w:r>
      <w:r>
        <w:t xml:space="preserve">   Antibiotic    </w:t>
      </w:r>
      <w:r>
        <w:t xml:space="preserve">   Biopsy    </w:t>
      </w:r>
      <w:r>
        <w:t xml:space="preserve">   Bloodwork    </w:t>
      </w:r>
      <w:r>
        <w:t xml:space="preserve">   Bovine    </w:t>
      </w:r>
      <w:r>
        <w:t xml:space="preserve">   Brucellosis    </w:t>
      </w:r>
      <w:r>
        <w:t xml:space="preserve">   Canine    </w:t>
      </w:r>
      <w:r>
        <w:t xml:space="preserve">   Cephalic    </w:t>
      </w:r>
      <w:r>
        <w:t xml:space="preserve">   Circlage Wire    </w:t>
      </w:r>
      <w:r>
        <w:t xml:space="preserve">   Coccidiomycosis    </w:t>
      </w:r>
      <w:r>
        <w:t xml:space="preserve">   Elasticon    </w:t>
      </w:r>
      <w:r>
        <w:t xml:space="preserve">   Endotracheal Tube    </w:t>
      </w:r>
      <w:r>
        <w:t xml:space="preserve">   Esophageal    </w:t>
      </w:r>
      <w:r>
        <w:t xml:space="preserve">   Exam Table    </w:t>
      </w:r>
      <w:r>
        <w:t xml:space="preserve">   Feeding Syringe    </w:t>
      </w:r>
      <w:r>
        <w:t xml:space="preserve">   Feline    </w:t>
      </w:r>
      <w:r>
        <w:t xml:space="preserve">   Gloves    </w:t>
      </w:r>
      <w:r>
        <w:t xml:space="preserve">   Gown    </w:t>
      </w:r>
      <w:r>
        <w:t xml:space="preserve">   Hemostats    </w:t>
      </w:r>
      <w:r>
        <w:t xml:space="preserve">   Jugular Vein    </w:t>
      </w:r>
      <w:r>
        <w:t xml:space="preserve">   Lumbar    </w:t>
      </w:r>
      <w:r>
        <w:t xml:space="preserve">   Needle Holders    </w:t>
      </w:r>
      <w:r>
        <w:t xml:space="preserve">   Neuter    </w:t>
      </w:r>
      <w:r>
        <w:t xml:space="preserve">   Ophthalmoscope    </w:t>
      </w:r>
      <w:r>
        <w:t xml:space="preserve">   Orthopedic    </w:t>
      </w:r>
      <w:r>
        <w:t xml:space="preserve">   Otoscope    </w:t>
      </w:r>
      <w:r>
        <w:t xml:space="preserve">   Ovaries    </w:t>
      </w:r>
      <w:r>
        <w:t xml:space="preserve">   Ovine    </w:t>
      </w:r>
      <w:r>
        <w:t xml:space="preserve">   Oxygen    </w:t>
      </w:r>
      <w:r>
        <w:t xml:space="preserve">   Parvovirus    </w:t>
      </w:r>
      <w:r>
        <w:t xml:space="preserve">   Rabies    </w:t>
      </w:r>
      <w:r>
        <w:t xml:space="preserve">   Saphenous    </w:t>
      </w:r>
      <w:r>
        <w:t xml:space="preserve">   Scalpel    </w:t>
      </w:r>
      <w:r>
        <w:t xml:space="preserve">   Scissors    </w:t>
      </w:r>
      <w:r>
        <w:t xml:space="preserve">   Sexy Doctor    </w:t>
      </w:r>
      <w:r>
        <w:t xml:space="preserve">   Spay Hook    </w:t>
      </w:r>
      <w:r>
        <w:t xml:space="preserve">   Specimen    </w:t>
      </w:r>
      <w:r>
        <w:t xml:space="preserve">   Steroids    </w:t>
      </w:r>
      <w:r>
        <w:t xml:space="preserve">   Stethoscope    </w:t>
      </w:r>
      <w:r>
        <w:t xml:space="preserve">   Suture    </w:t>
      </w:r>
      <w:r>
        <w:t xml:space="preserve">   Syringe    </w:t>
      </w:r>
      <w:r>
        <w:t xml:space="preserve">   Testes    </w:t>
      </w:r>
      <w:r>
        <w:t xml:space="preserve">   Thoracic Image    </w:t>
      </w:r>
      <w:r>
        <w:t xml:space="preserve">   Uterine Horn    </w:t>
      </w:r>
      <w:r>
        <w:t xml:space="preserve">   Vet Wrap    </w:t>
      </w:r>
      <w:r>
        <w:t xml:space="preserve">   Xray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Veterinary Medicine </dc:title>
  <dcterms:created xsi:type="dcterms:W3CDTF">2021-10-11T20:51:20Z</dcterms:created>
  <dcterms:modified xsi:type="dcterms:W3CDTF">2021-10-11T20:51:20Z</dcterms:modified>
</cp:coreProperties>
</file>