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Veux Tu Aller Au Carnaval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personnages    </w:t>
      </w:r>
      <w:r>
        <w:t xml:space="preserve">   jours    </w:t>
      </w:r>
      <w:r>
        <w:t xml:space="preserve">   histoire    </w:t>
      </w:r>
      <w:r>
        <w:t xml:space="preserve">   sortent    </w:t>
      </w:r>
      <w:r>
        <w:t xml:space="preserve">   dit    </w:t>
      </w:r>
      <w:r>
        <w:t xml:space="preserve">   pendant    </w:t>
      </w:r>
      <w:r>
        <w:t xml:space="preserve">   chambre    </w:t>
      </w:r>
      <w:r>
        <w:t xml:space="preserve">   arrive    </w:t>
      </w:r>
      <w:r>
        <w:t xml:space="preserve">   impatient    </w:t>
      </w:r>
      <w:r>
        <w:t xml:space="preserve">   cafe    </w:t>
      </w:r>
      <w:r>
        <w:t xml:space="preserve">   etoile    </w:t>
      </w:r>
      <w:r>
        <w:t xml:space="preserve">   aller    </w:t>
      </w:r>
      <w:r>
        <w:t xml:space="preserve">   veux    </w:t>
      </w:r>
      <w:r>
        <w:t xml:space="preserve">   nerveux    </w:t>
      </w:r>
      <w:r>
        <w:t xml:space="preserve">   patine    </w:t>
      </w:r>
      <w:r>
        <w:t xml:space="preserve">   occupe    </w:t>
      </w:r>
      <w:r>
        <w:t xml:space="preserve">   fier    </w:t>
      </w:r>
      <w:r>
        <w:t xml:space="preserve">   fort    </w:t>
      </w:r>
      <w:r>
        <w:t xml:space="preserve">   tellement    </w:t>
      </w:r>
      <w:r>
        <w:t xml:space="preserve">   tranquille    </w:t>
      </w:r>
      <w:r>
        <w:t xml:space="preserve">   seule    </w:t>
      </w:r>
      <w:r>
        <w:t xml:space="preserve">   brille    </w:t>
      </w:r>
      <w:r>
        <w:t xml:space="preserve">   meilleur    </w:t>
      </w:r>
      <w:r>
        <w:t xml:space="preserve">   carnaval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Veux Tu Aller Au Carnaval</dc:title>
  <dcterms:created xsi:type="dcterms:W3CDTF">2021-10-11T20:51:27Z</dcterms:created>
  <dcterms:modified xsi:type="dcterms:W3CDTF">2021-10-11T20:51:27Z</dcterms:modified>
</cp:coreProperties>
</file>