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Vex IQ Word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Good Luck!    </w:t>
      </w:r>
      <w:r>
        <w:t xml:space="preserve">   Adams    </w:t>
      </w:r>
      <w:r>
        <w:t xml:space="preserve">   Minnesota    </w:t>
      </w:r>
      <w:r>
        <w:t xml:space="preserve">   Tombstone    </w:t>
      </w:r>
      <w:r>
        <w:t xml:space="preserve">   Google    </w:t>
      </w:r>
      <w:r>
        <w:t xml:space="preserve">   America    </w:t>
      </w:r>
      <w:r>
        <w:t xml:space="preserve">   Austrailia    </w:t>
      </w:r>
      <w:r>
        <w:t xml:space="preserve">   Ava    </w:t>
      </w:r>
      <w:r>
        <w:t xml:space="preserve">   Awards    </w:t>
      </w:r>
      <w:r>
        <w:t xml:space="preserve">   Brynn    </w:t>
      </w:r>
      <w:r>
        <w:t xml:space="preserve">   Bryson    </w:t>
      </w:r>
      <w:r>
        <w:t xml:space="preserve">   China    </w:t>
      </w:r>
      <w:r>
        <w:t xml:space="preserve">   Ethan    </w:t>
      </w:r>
      <w:r>
        <w:t xml:space="preserve">   Finland    </w:t>
      </w:r>
      <w:r>
        <w:t xml:space="preserve">   Fun!    </w:t>
      </w:r>
      <w:r>
        <w:t xml:space="preserve">   Great Britain    </w:t>
      </w:r>
      <w:r>
        <w:t xml:space="preserve">   Jaida    </w:t>
      </w:r>
      <w:r>
        <w:t xml:space="preserve">   Kailyn    </w:t>
      </w:r>
      <w:r>
        <w:t xml:space="preserve">   Kentucky    </w:t>
      </w:r>
      <w:r>
        <w:t xml:space="preserve">   Lawson    </w:t>
      </w:r>
      <w:r>
        <w:t xml:space="preserve">   Lilliana    </w:t>
      </w:r>
      <w:r>
        <w:t xml:space="preserve">   Louisville    </w:t>
      </w:r>
      <w:r>
        <w:t xml:space="preserve">   Micah    </w:t>
      </w:r>
      <w:r>
        <w:t xml:space="preserve">   Miriam    </w:t>
      </w:r>
      <w:r>
        <w:t xml:space="preserve">   New Zealand    </w:t>
      </w:r>
      <w:r>
        <w:t xml:space="preserve">   Noah    </w:t>
      </w:r>
      <w:r>
        <w:t xml:space="preserve">   Riley    </w:t>
      </w:r>
      <w:r>
        <w:t xml:space="preserve">   Royce    </w:t>
      </w:r>
      <w:r>
        <w:t xml:space="preserve">   Team    </w:t>
      </w:r>
      <w:r>
        <w:t xml:space="preserve">   Vex IQ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IQ Word Challenge</dc:title>
  <dcterms:created xsi:type="dcterms:W3CDTF">2021-10-11T20:51:31Z</dcterms:created>
  <dcterms:modified xsi:type="dcterms:W3CDTF">2021-10-11T20:51:31Z</dcterms:modified>
</cp:coreProperties>
</file>