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Vex robotics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SYSTEM    </w:t>
      </w:r>
      <w:r>
        <w:t xml:space="preserve">   STEERING    </w:t>
      </w:r>
      <w:r>
        <w:t xml:space="preserve">   SPUR    </w:t>
      </w:r>
      <w:r>
        <w:t xml:space="preserve">   SPEED    </w:t>
      </w:r>
      <w:r>
        <w:t xml:space="preserve">   SKETCH    </w:t>
      </w:r>
      <w:r>
        <w:t xml:space="preserve">   SHOCK    </w:t>
      </w:r>
      <w:r>
        <w:t xml:space="preserve">   SENSOR    </w:t>
      </w:r>
      <w:r>
        <w:t xml:space="preserve">   RATIO    </w:t>
      </w:r>
      <w:r>
        <w:t xml:space="preserve">   PROTOTYPE    </w:t>
      </w:r>
      <w:r>
        <w:t xml:space="preserve">   PROCESSOR    </w:t>
      </w:r>
      <w:r>
        <w:t xml:space="preserve">   POWER    </w:t>
      </w:r>
      <w:r>
        <w:t xml:space="preserve">   PITCH    </w:t>
      </w:r>
      <w:r>
        <w:t xml:space="preserve">   PINION    </w:t>
      </w:r>
      <w:r>
        <w:t xml:space="preserve">   MODEL    </w:t>
      </w:r>
      <w:r>
        <w:t xml:space="preserve">   MECHANIC    </w:t>
      </w:r>
      <w:r>
        <w:t xml:space="preserve">   MANIPULATOR    </w:t>
      </w:r>
      <w:r>
        <w:t xml:space="preserve">   LINKAGE    </w:t>
      </w:r>
      <w:r>
        <w:t xml:space="preserve">   LIFT    </w:t>
      </w:r>
      <w:r>
        <w:t xml:space="preserve">   LEVER    </w:t>
      </w:r>
      <w:r>
        <w:t xml:space="preserve">   KINETIC    </w:t>
      </w:r>
      <w:r>
        <w:t xml:space="preserve">   JOINT    </w:t>
      </w:r>
      <w:r>
        <w:t xml:space="preserve">   INNOVATION    </w:t>
      </w:r>
      <w:r>
        <w:t xml:space="preserve">   INDEX    </w:t>
      </w:r>
      <w:r>
        <w:t xml:space="preserve">   IDLER    </w:t>
      </w:r>
      <w:r>
        <w:t xml:space="preserve">   GEAR    </w:t>
      </w:r>
      <w:r>
        <w:t xml:space="preserve">   FRICTION    </w:t>
      </w:r>
      <w:r>
        <w:t xml:space="preserve">   FORCE    </w:t>
      </w:r>
      <w:r>
        <w:t xml:space="preserve">   EPICYCLE    </w:t>
      </w:r>
      <w:r>
        <w:t xml:space="preserve">   ENGINEER    </w:t>
      </w:r>
      <w:r>
        <w:t xml:space="preserve">   DRIVETRAIN    </w:t>
      </w:r>
      <w:r>
        <w:t xml:space="preserve">   DRIVER    </w:t>
      </w:r>
      <w:r>
        <w:t xml:space="preserve">   DOWNLOAD    </w:t>
      </w:r>
      <w:r>
        <w:t xml:space="preserve">   DIRECTION    </w:t>
      </w:r>
      <w:r>
        <w:t xml:space="preserve">   DESIGN    </w:t>
      </w:r>
      <w:r>
        <w:t xml:space="preserve">   DEGREE    </w:t>
      </w:r>
      <w:r>
        <w:t xml:space="preserve">   CURRENT    </w:t>
      </w:r>
      <w:r>
        <w:t xml:space="preserve">   CONTROLLER    </w:t>
      </w:r>
      <w:r>
        <w:t xml:space="preserve">   CONTROL    </w:t>
      </w:r>
      <w:r>
        <w:t xml:space="preserve">   CONSTRAINT    </w:t>
      </w:r>
      <w:r>
        <w:t xml:space="preserve">   CLAW    </w:t>
      </w:r>
      <w:r>
        <w:t xml:space="preserve">   CAD    </w:t>
      </w:r>
      <w:r>
        <w:t xml:space="preserve">   BEVEL    </w:t>
      </w:r>
      <w:r>
        <w:t xml:space="preserve">   AUTONOMOUS    </w:t>
      </w:r>
      <w:r>
        <w:t xml:space="preserve">   ASSEMBLY    </w:t>
      </w:r>
      <w:r>
        <w:t xml:space="preserve">   ANIMATE    </w:t>
      </w:r>
      <w:r>
        <w:t xml:space="preserve">   ACTUATION    </w:t>
      </w:r>
      <w:r>
        <w:t xml:space="preserve">   ACCUMULATOR    </w:t>
      </w:r>
      <w:r>
        <w:t xml:space="preserve">   ACCELERATION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Vex robotics</dc:title>
  <dcterms:created xsi:type="dcterms:W3CDTF">2021-10-11T20:50:49Z</dcterms:created>
  <dcterms:modified xsi:type="dcterms:W3CDTF">2021-10-11T20:50:49Z</dcterms:modified>
</cp:coreProperties>
</file>