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Vgv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Cooler    </w:t>
      </w:r>
      <w:r>
        <w:t xml:space="preserve">   Stronger    </w:t>
      </w:r>
      <w:r>
        <w:t xml:space="preserve">   Weaker    </w:t>
      </w:r>
      <w:r>
        <w:t xml:space="preserve">   Closer    </w:t>
      </w:r>
      <w:r>
        <w:t xml:space="preserve">   Calmer    </w:t>
      </w:r>
      <w:r>
        <w:t xml:space="preserve">   Hotter    </w:t>
      </w:r>
      <w:r>
        <w:t xml:space="preserve">   Braver    </w:t>
      </w:r>
      <w:r>
        <w:t xml:space="preserve">   Happier    </w:t>
      </w:r>
      <w:r>
        <w:t xml:space="preserve">   Dirtier    </w:t>
      </w:r>
      <w:r>
        <w:t xml:space="preserve">   Prettier    </w:t>
      </w:r>
      <w:r>
        <w:t xml:space="preserve">   Crazier    </w:t>
      </w:r>
      <w:r>
        <w:t xml:space="preserve">   Easier    </w:t>
      </w:r>
      <w:r>
        <w:t xml:space="preserve">   Dirtiest    </w:t>
      </w:r>
      <w:r>
        <w:t xml:space="preserve">   Craziest    </w:t>
      </w:r>
      <w:r>
        <w:t xml:space="preserve">   Easiest    </w:t>
      </w:r>
      <w:r>
        <w:t xml:space="preserve">   Prettiest    </w:t>
      </w:r>
      <w:r>
        <w:t xml:space="preserve">   Coolest    </w:t>
      </w:r>
      <w:r>
        <w:t xml:space="preserve">   Closest    </w:t>
      </w:r>
      <w:r>
        <w:t xml:space="preserve">   Weakest    </w:t>
      </w:r>
      <w:r>
        <w:t xml:space="preserve">   Hottest    </w:t>
      </w:r>
      <w:r>
        <w:t xml:space="preserve">   Bravest    </w:t>
      </w:r>
      <w:r>
        <w:t xml:space="preserve">   Calmest    </w:t>
      </w:r>
      <w:r>
        <w:t xml:space="preserve">   Strongest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Vgv</dc:title>
  <dcterms:created xsi:type="dcterms:W3CDTF">2021-10-11T20:50:33Z</dcterms:created>
  <dcterms:modified xsi:type="dcterms:W3CDTF">2021-10-11T20:50:33Z</dcterms:modified>
</cp:coreProperties>
</file>