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Viajar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 antes de despegar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 gusta el asiento circa al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________ muestra los diferentes aviones que salen y llegan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necisitas un __________ para abordar el avión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Quieres ir al local ____ para refrescarse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 gente debe _______ su equipaje antes de subir el avion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¿Cómo se llama la persona que le muestra cómo abrochar su cinturón de seguridad y usar las máscaras de oxígeno?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¿Cuál es la persona llamada quien maneja el avión?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Si usted va a un país diferente debe pasar por 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Que significa a viajar a y regresar de un pais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¿A dónde vas a subir a un avión?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 no vives en el pais que estas visitando eres un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Asegúrate de llegar _____ al aeropuerto para que no te pierdas el vuelo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 boleto muestra su ciudad de salida y su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 vas a un lugar lejos puedes comprar un boleto donde el avión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¿Qué es otra manera de decir maleta?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¿De dónde sales el avión?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Viajar</dc:title>
  <dcterms:created xsi:type="dcterms:W3CDTF">2021-10-11T20:50:54Z</dcterms:created>
  <dcterms:modified xsi:type="dcterms:W3CDTF">2021-10-11T20:50:54Z</dcterms:modified>
</cp:coreProperties>
</file>