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Vic 2 Set 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make easier to endure; to relieve; to diminish.       The doctor gave the man a shot of morphine to alleviate the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long or verbose and wearisome; tiresome; boring./    The speaker’s talk about drugs was very tedious because the kids already knew about what he was saying.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mock or jeer at; to make fun of./     The bully scoffed the new kid for the way he dressed.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able to live or exist; practicable./     The teacher’s assignment was definitely viable, but the kids still didn’t want to do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blame; to criticize adversely./   The teacher gave the students a censure after a bad note was left to the substitute.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criticize severely./      / You can’t chastise Billy because he will instantly begin to cry.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clumsy; awkward; hard to handle./        The new worker was nervous so he was very ungainly.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twist or squirm, as in pain; to suffer from shame or shyness./     The quarterback writhed on the field after getting hit hard.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indifferent; unsympathetic; not interested; apart./      My mom is very aloof when it comes to me being a baby with pain.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cause; produce; bring into being./     The company was supposed to engender a certain amount of product but they did meet their mark.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- inappropriate; out of place./     The movie had an incongruous feeling to it since it was rated 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put in a less important position; to assign; to banish./      I had to relegate Johnnie in the group because Tim could do Johnnie’s job better than he could.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despot got rid of most of the congress and law enforcement so he had no one to tell him no. with unlimited power./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narrow-minded; smugly conventional./      There is a philistine in my group and he gets all the materials for the project.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point in the sky directly above one; the highest point./     I want to go to a zenith in the sky to say I was as high as possible.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 2 Set 9</dc:title>
  <dcterms:created xsi:type="dcterms:W3CDTF">2021-10-11T20:51:17Z</dcterms:created>
  <dcterms:modified xsi:type="dcterms:W3CDTF">2021-10-11T20:51:17Z</dcterms:modified>
</cp:coreProperties>
</file>