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Vic #2 Set #9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narrow-minded; smugly conventional. He likes to play philistine football; very rough.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cause; produce; bring into being.  I would like to engender a new look for my room.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criticize severely. punish, praise. We had to chastise you because you gave the dog chocolate, and you knew that he could not have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make easier to endure; to relieve; to diminish She wants to alleviate a persons life.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mock or jeer at; to make fun of.  Why do kids scoff at other kids; it is so mean.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able to live or exist; practicable. Most things on this planet are viable.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inappropriate; out of place. The incongruous vase does not go on the table.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clumsy; awkward; hard to handle. I am a ungainly person; it seems like I trip with every step I take.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monarch with unlimited power.  If a despot rules a country most of the time the people are not thought of when he makes his plans.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point in the sky directly above one; the highest point. Usually the zenith is the north star.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put in a less important position; to assign; to banish.  He was relegated to errand boy.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ndifferent; unsympathetic; not interested; apart. Her aloof personality sometimes got her in trouble in class, for she was always daydreaming.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twist or squirm, as in pain; to suffer from shame or shyness. It would go quicker if you stopped writhing.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blame; to criticize adversely. You should be censured for that.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long or verbose and wearisome; tiresome; boring. This tedious walk between the office and the parking lot is probably some of the only exercise some people get.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 #2 Set #9</dc:title>
  <dcterms:created xsi:type="dcterms:W3CDTF">2021-10-11T20:51:21Z</dcterms:created>
  <dcterms:modified xsi:type="dcterms:W3CDTF">2021-10-11T20:51:21Z</dcterms:modified>
</cp:coreProperties>
</file>