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 Set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narrow-minded; smugly conventional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town hall meeting is considered one of the most _______ meeting among the teens.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student seemed ______ when the speaker was talking to them about the history of brochure making.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twist or squirm, as in pain; to suffer from shame or shyness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in the sky directly above one; 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 of the mountain was too far so the hikers gave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inappropriate; out of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_____________ the pain, Sara had to apply an ice pack to the bruised ankle.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parents got mad at her for being  ___________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mock or jeer at; to make fun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girl was told not to _______ when they put in the 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long or verbose and wearisome; tiresome;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blame; to criticize adversely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manager had to __________ the worker who did little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mother is suppose to ____________ her children so they behave and grow up to be good adults.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make easier to endure; to relieve; to diminish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student passes an _________ letter around the room and was caught by the teacher.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 did not want to compromise to change the monarch to a constitutional 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criticize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put in a less important position; to assign; to banish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teacher was known to ________ the student’s work therefore no one liked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live or exist; practicable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 teenager was sent to the principal’s office for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Anyone who is healthy has a good _______ chance of living until they are eighty.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little boy refused when the others tried to get him to ________ at the new kid.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clumsy; awkward; hard to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monarch with unlimited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indifferent; unsympathetic; not interested;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order for his players to play better, the coach had to ___________ them by saying he would bench them for the rest of the season.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cause; produce; bring into being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Set 9</dc:title>
  <dcterms:created xsi:type="dcterms:W3CDTF">2021-10-11T20:51:14Z</dcterms:created>
  <dcterms:modified xsi:type="dcterms:W3CDTF">2021-10-11T20:51:14Z</dcterms:modified>
</cp:coreProperties>
</file>