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Vices and Virtues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Humility    </w:t>
      </w:r>
      <w:r>
        <w:t xml:space="preserve">   Dilligence    </w:t>
      </w:r>
      <w:r>
        <w:t xml:space="preserve">   Temperance    </w:t>
      </w:r>
      <w:r>
        <w:t xml:space="preserve">   Patience    </w:t>
      </w:r>
      <w:r>
        <w:t xml:space="preserve">   Chastity    </w:t>
      </w:r>
      <w:r>
        <w:t xml:space="preserve">   Charity    </w:t>
      </w:r>
      <w:r>
        <w:t xml:space="preserve">   Kindness    </w:t>
      </w:r>
      <w:r>
        <w:t xml:space="preserve">   Lust    </w:t>
      </w:r>
      <w:r>
        <w:t xml:space="preserve">   Envy    </w:t>
      </w:r>
      <w:r>
        <w:t xml:space="preserve">   Greed    </w:t>
      </w:r>
      <w:r>
        <w:t xml:space="preserve">   Wrath    </w:t>
      </w:r>
      <w:r>
        <w:t xml:space="preserve">   Sloth    </w:t>
      </w:r>
      <w:r>
        <w:t xml:space="preserve">   Gluttony    </w:t>
      </w:r>
      <w:r>
        <w:t xml:space="preserve">   Pride    </w:t>
      </w:r>
      <w:r>
        <w:t xml:space="preserve">   Seven Deadly Sins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Vices and Virtues</dc:title>
  <dcterms:created xsi:type="dcterms:W3CDTF">2021-10-11T20:50:56Z</dcterms:created>
  <dcterms:modified xsi:type="dcterms:W3CDTF">2021-10-11T20:50:56Z</dcterms:modified>
</cp:coreProperties>
</file>