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Vickie 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While    </w:t>
      </w:r>
      <w:r>
        <w:t xml:space="preserve">   Mistake    </w:t>
      </w:r>
      <w:r>
        <w:t xml:space="preserve">   Bike    </w:t>
      </w:r>
      <w:r>
        <w:t xml:space="preserve">   Gave    </w:t>
      </w:r>
      <w:r>
        <w:t xml:space="preserve">   Rake    </w:t>
      </w:r>
      <w:r>
        <w:t xml:space="preserve">   Pile    </w:t>
      </w:r>
      <w:r>
        <w:t xml:space="preserve">   Line    </w:t>
      </w:r>
      <w:r>
        <w:t xml:space="preserve">   Race    </w:t>
      </w:r>
      <w:r>
        <w:t xml:space="preserve">   Wipe    </w:t>
      </w:r>
      <w:r>
        <w:t xml:space="preserve">   Prize    </w:t>
      </w:r>
      <w:r>
        <w:t xml:space="preserve">   Grape    </w:t>
      </w:r>
      <w:r>
        <w:t xml:space="preserve">   Ate    </w:t>
      </w:r>
      <w:r>
        <w:t xml:space="preserve">   Size    </w:t>
      </w:r>
      <w:r>
        <w:t xml:space="preserve">   Plate    </w:t>
      </w:r>
      <w:r>
        <w:t xml:space="preserve">   Mine    </w:t>
      </w:r>
      <w:r>
        <w:t xml:space="preserve">  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Vickie Lee</dc:title>
  <dcterms:created xsi:type="dcterms:W3CDTF">2021-10-11T20:50:39Z</dcterms:created>
  <dcterms:modified xsi:type="dcterms:W3CDTF">2021-10-11T20:50:39Z</dcterms:modified>
</cp:coreProperties>
</file>