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Victoria Dominguez Ramos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begged Mr. Griffin to take the semester again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brian went to this university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Betsy's boyfriend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mark's ex girlfriend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found at the waterfall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david covered Mr. Griffin with his...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likes green jellow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Lana found the bottle of pills at the 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Mr. Griffin's wife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popular girl in school and was pulled over by a cop.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kind of nerdy and barely had friends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investigating the whole Mr. Griffin's death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lives with his grandma and mom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got kidnapped and killed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Dominguez Ramos</dc:title>
  <dcterms:created xsi:type="dcterms:W3CDTF">2021-10-11T20:51:58Z</dcterms:created>
  <dcterms:modified xsi:type="dcterms:W3CDTF">2021-10-11T20:51:58Z</dcterms:modified>
</cp:coreProperties>
</file>