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Victoria Martinez-Vigil's Homework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weather    </w:t>
      </w:r>
      <w:r>
        <w:t xml:space="preserve">   event    </w:t>
      </w:r>
      <w:r>
        <w:t xml:space="preserve">   special    </w:t>
      </w:r>
      <w:r>
        <w:t xml:space="preserve">   every    </w:t>
      </w:r>
      <w:r>
        <w:t xml:space="preserve">   after    </w:t>
      </w:r>
      <w:r>
        <w:t xml:space="preserve">   toe    </w:t>
      </w:r>
      <w:r>
        <w:t xml:space="preserve">   grow    </w:t>
      </w:r>
      <w:r>
        <w:t xml:space="preserve">   keys    </w:t>
      </w:r>
      <w:r>
        <w:t xml:space="preserve">   pony    </w:t>
      </w:r>
      <w:r>
        <w:t xml:space="preserve">   chief    </w:t>
      </w:r>
      <w:r>
        <w:t xml:space="preserve">   Thief    </w:t>
      </w:r>
      <w:r>
        <w:t xml:space="preserve">   leaf    </w:t>
      </w:r>
      <w:r>
        <w:t xml:space="preserve">   mean    </w:t>
      </w:r>
      <w:r>
        <w:t xml:space="preserve">   queen    </w:t>
      </w:r>
      <w:r>
        <w:t xml:space="preserve">   need    </w:t>
      </w:r>
      <w:r>
        <w:t xml:space="preserve">   bee    </w:t>
      </w:r>
      <w:r>
        <w:t xml:space="preserve">   we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Martinez-Vigil's Homework</dc:title>
  <dcterms:created xsi:type="dcterms:W3CDTF">2021-10-11T20:51:04Z</dcterms:created>
  <dcterms:modified xsi:type="dcterms:W3CDTF">2021-10-11T20:51:04Z</dcterms:modified>
</cp:coreProperties>
</file>