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Victorian Grace Tea ,  Cinderella Tea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Glass slipper    </w:t>
      </w:r>
      <w:r>
        <w:t xml:space="preserve">   Anastasia    </w:t>
      </w:r>
      <w:r>
        <w:t xml:space="preserve">   Evil stepmother    </w:t>
      </w:r>
      <w:r>
        <w:t xml:space="preserve">   cinderella    </w:t>
      </w:r>
      <w:r>
        <w:t xml:space="preserve">   Victorian grace tea    </w:t>
      </w:r>
      <w:r>
        <w:t xml:space="preserve">   Evil stepsisters    </w:t>
      </w:r>
      <w:r>
        <w:t xml:space="preserve">   Teatime    </w:t>
      </w:r>
      <w:r>
        <w:t xml:space="preserve">   midnight    </w:t>
      </w:r>
      <w:r>
        <w:t xml:space="preserve">   Dream    </w:t>
      </w:r>
      <w:r>
        <w:t xml:space="preserve">   Fairy godmother    </w:t>
      </w:r>
      <w:r>
        <w:t xml:space="preserve">   Gus    </w:t>
      </w:r>
      <w:r>
        <w:t xml:space="preserve">   Lucifer    </w:t>
      </w:r>
      <w:r>
        <w:t xml:space="preserve">   Royal ball    </w:t>
      </w:r>
      <w:r>
        <w:t xml:space="preserve">   Prince    </w:t>
      </w:r>
      <w:r>
        <w:t xml:space="preserve">   Princess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Grace Tea ,  Cinderella Tea</dc:title>
  <dcterms:created xsi:type="dcterms:W3CDTF">2021-10-11T20:52:17Z</dcterms:created>
  <dcterms:modified xsi:type="dcterms:W3CDTF">2021-10-11T20:52:17Z</dcterms:modified>
</cp:coreProperties>
</file>