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Victorian Inventions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Perhaps the most famous stamp ever issued?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by Fry's in Bristol and eaten in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by James Starley it was a brand new way to get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world's first underground railway is opened in London. It is powered by steam.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??? published in Britain was printed. It was called Comic Cuts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thanks to                    you could type so there was no need to write with a new invention the 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cold and creamy desert created by Jacob Fussell (USA)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Isaac Singer produced a ??? machine which could be used at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Henry Bessemer found a way to convert iron into ???, which was both stronger and lighter than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Discovered in the USA it lead to the birth of the modern ??? industry.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Inventions</dc:title>
  <dcterms:created xsi:type="dcterms:W3CDTF">2021-10-11T20:52:05Z</dcterms:created>
  <dcterms:modified xsi:type="dcterms:W3CDTF">2021-10-11T20:52:05Z</dcterms:modified>
</cp:coreProperties>
</file>