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Victorian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Parilament    </w:t>
      </w:r>
      <w:r>
        <w:t xml:space="preserve">   Slavery    </w:t>
      </w:r>
      <w:r>
        <w:t xml:space="preserve">   Australia    </w:t>
      </w:r>
      <w:r>
        <w:t xml:space="preserve">   Crown Jewels    </w:t>
      </w:r>
      <w:r>
        <w:t xml:space="preserve">   The Strand    </w:t>
      </w:r>
      <w:r>
        <w:t xml:space="preserve">   Palace    </w:t>
      </w:r>
      <w:r>
        <w:t xml:space="preserve">   London    </w:t>
      </w:r>
      <w:r>
        <w:t xml:space="preserve">   Robert Peel    </w:t>
      </w:r>
      <w:r>
        <w:t xml:space="preserve">   Coal    </w:t>
      </w:r>
      <w:r>
        <w:t xml:space="preserve">   Germany    </w:t>
      </w:r>
      <w:r>
        <w:t xml:space="preserve">   Hanover    </w:t>
      </w:r>
      <w:r>
        <w:t xml:space="preserve">   Horse    </w:t>
      </w:r>
      <w:r>
        <w:t xml:space="preserve">   Wedding    </w:t>
      </w:r>
      <w:r>
        <w:t xml:space="preserve">   Carriage    </w:t>
      </w:r>
      <w:r>
        <w:t xml:space="preserve">   Dickens    </w:t>
      </w:r>
      <w:r>
        <w:t xml:space="preserve">   Railway    </w:t>
      </w:r>
      <w:r>
        <w:t xml:space="preserve">   Steam train    </w:t>
      </w:r>
      <w:r>
        <w:t xml:space="preserve">   Victoria    </w:t>
      </w:r>
      <w:r>
        <w:t xml:space="preserve">   Prince Albert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Wordsearch</dc:title>
  <dcterms:created xsi:type="dcterms:W3CDTF">2021-10-11T20:51:22Z</dcterms:created>
  <dcterms:modified xsi:type="dcterms:W3CDTF">2021-10-11T20:51:22Z</dcterms:modified>
</cp:coreProperties>
</file>