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Victorian science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Fossil    </w:t>
      </w:r>
      <w:r>
        <w:t xml:space="preserve">   Dinosaur    </w:t>
      </w:r>
      <w:r>
        <w:t xml:space="preserve">   Darwinism    </w:t>
      </w:r>
      <w:r>
        <w:t xml:space="preserve">   Biological evolution    </w:t>
      </w:r>
      <w:r>
        <w:t xml:space="preserve">   Charles Darwin    </w:t>
      </w:r>
      <w:r>
        <w:t xml:space="preserve">   Electromagnetic    </w:t>
      </w:r>
      <w:r>
        <w:t xml:space="preserve">   Evolution    </w:t>
      </w:r>
      <w:r>
        <w:t xml:space="preserve">   Germ theory    </w:t>
      </w:r>
      <w:r>
        <w:t xml:space="preserve">   Waves    </w:t>
      </w:r>
      <w:r>
        <w:t xml:space="preserve">   Astronomy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science </dc:title>
  <dcterms:created xsi:type="dcterms:W3CDTF">2021-10-11T20:52:21Z</dcterms:created>
  <dcterms:modified xsi:type="dcterms:W3CDTF">2021-10-11T20:52:21Z</dcterms:modified>
</cp:coreProperties>
</file>