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Victorian/regency period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system in which people are ranked depending on various factors?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class is the highest in the Victorian class stucture?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Why are poor people looked down upon?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happened in the Victorian era that changed history?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author mentioned in this research died at the youngest age?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did the Victorian era get its name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Which era was less developed,Regency or Victorian?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the author that got recognised after their death?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kinds of people are lower than lower class?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class had the most difficult life?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Victorian/regency period</dc:title>
  <dcterms:created xsi:type="dcterms:W3CDTF">2021-10-11T20:52:32Z</dcterms:created>
  <dcterms:modified xsi:type="dcterms:W3CDTF">2021-10-11T20:52:32Z</dcterms:modified>
</cp:coreProperties>
</file>