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Victoria's Baby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baby    </w:t>
      </w:r>
      <w:r>
        <w:t xml:space="preserve">   bib    </w:t>
      </w:r>
      <w:r>
        <w:t xml:space="preserve">   blanket     </w:t>
      </w:r>
      <w:r>
        <w:t xml:space="preserve">   booties    </w:t>
      </w:r>
      <w:r>
        <w:t xml:space="preserve">   bottle    </w:t>
      </w:r>
      <w:r>
        <w:t xml:space="preserve">   crib    </w:t>
      </w:r>
      <w:r>
        <w:t xml:space="preserve">   cry    </w:t>
      </w:r>
      <w:r>
        <w:t xml:space="preserve">   diapers    </w:t>
      </w:r>
      <w:r>
        <w:t xml:space="preserve">   formula    </w:t>
      </w:r>
      <w:r>
        <w:t xml:space="preserve">   highchair    </w:t>
      </w:r>
      <w:r>
        <w:t xml:space="preserve">   onesies     </w:t>
      </w:r>
      <w:r>
        <w:t xml:space="preserve">   pacifier    </w:t>
      </w:r>
      <w:r>
        <w:t xml:space="preserve">   powder    </w:t>
      </w:r>
      <w:r>
        <w:t xml:space="preserve">   rattle    </w:t>
      </w:r>
      <w:r>
        <w:t xml:space="preserve">   stroller    </w:t>
      </w:r>
      <w:r>
        <w:t xml:space="preserve">   Victoria    </w:t>
      </w:r>
      <w:r>
        <w:t xml:space="preserve">   wipes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Victoria's Baby Shower Word Search</dc:title>
  <dcterms:created xsi:type="dcterms:W3CDTF">2021-10-11T20:50:43Z</dcterms:created>
  <dcterms:modified xsi:type="dcterms:W3CDTF">2021-10-11T20:50:43Z</dcterms:modified>
</cp:coreProperties>
</file>