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Victoria's atmosphere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force pushing on an area of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instrument used to measure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distance above sea level, the average level of the surface of the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thermosphere is divided into two layers, the lower of the layers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second layer of the atmosphere and contains the ozone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outermost layer of the Earth's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layer of the atmosphere in which Earth's weather occurs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condition of Earth's atmosphere at a particular time and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middle layer of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water in the form of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 of oxygen that has three oxygen atoms in each molecule instead of the 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of mass in a given volume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result of the weight of a column of air pushing down on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other layer of the atmosphere, and is the outer portion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envelope of gasses that surrounds our planet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Victoria's atmosphere Crossword Puzzle</dc:title>
  <dcterms:created xsi:type="dcterms:W3CDTF">2021-10-11T20:50:54Z</dcterms:created>
  <dcterms:modified xsi:type="dcterms:W3CDTF">2021-10-11T20:50:54Z</dcterms:modified>
</cp:coreProperties>
</file>