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Victory Lap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HEAT    </w:t>
      </w:r>
      <w:r>
        <w:t xml:space="preserve">   EXPLORE    </w:t>
      </w:r>
      <w:r>
        <w:t xml:space="preserve">   VICTORY    </w:t>
      </w:r>
      <w:r>
        <w:t xml:space="preserve">   ENGAGE    </w:t>
      </w:r>
      <w:r>
        <w:t xml:space="preserve">   SUPERCROSS    </w:t>
      </w:r>
      <w:r>
        <w:t xml:space="preserve">   RIDER    </w:t>
      </w:r>
      <w:r>
        <w:t xml:space="preserve">   FELD    </w:t>
      </w:r>
      <w:r>
        <w:t xml:space="preserve">   AMA    </w:t>
      </w:r>
      <w:r>
        <w:t xml:space="preserve">   ENERGY    </w:t>
      </w:r>
      <w:r>
        <w:t xml:space="preserve">   MONSTER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Victory Lap</dc:title>
  <dcterms:created xsi:type="dcterms:W3CDTF">2021-10-11T20:51:23Z</dcterms:created>
  <dcterms:modified xsi:type="dcterms:W3CDTF">2021-10-11T20:51:23Z</dcterms:modified>
</cp:coreProperties>
</file>