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Editing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editing    </w:t>
      </w:r>
      <w:r>
        <w:t xml:space="preserve">   sharing    </w:t>
      </w:r>
      <w:r>
        <w:t xml:space="preserve">   recording    </w:t>
      </w:r>
      <w:r>
        <w:t xml:space="preserve">   audio    </w:t>
      </w:r>
      <w:r>
        <w:t xml:space="preserve">   storyboard    </w:t>
      </w:r>
      <w:r>
        <w:t xml:space="preserve">   timeline    </w:t>
      </w:r>
      <w:r>
        <w:t xml:space="preserve">   images    </w:t>
      </w:r>
      <w:r>
        <w:t xml:space="preserve">   clip    </w:t>
      </w:r>
      <w:r>
        <w:t xml:space="preserve">   play    </w:t>
      </w:r>
      <w:r>
        <w:t xml:space="preserve">   import    </w:t>
      </w:r>
      <w:r>
        <w:t xml:space="preserve">   movie    </w:t>
      </w:r>
      <w:r>
        <w:t xml:space="preserve">   footage    </w:t>
      </w:r>
      <w:r>
        <w:t xml:space="preserve">   background    </w:t>
      </w:r>
      <w:r>
        <w:t xml:space="preserve">   capture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Editing</dc:title>
  <dcterms:created xsi:type="dcterms:W3CDTF">2021-10-11T20:51:34Z</dcterms:created>
  <dcterms:modified xsi:type="dcterms:W3CDTF">2021-10-11T20:51:34Z</dcterms:modified>
</cp:coreProperties>
</file>