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Video Game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scary and in game killer chases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most scary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square and pixelated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cute and kawaii and sometimes deadly?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your school and adress?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battle royale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created humans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this crossword puzzle?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adorable, kawaii, and slime based game?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amazing and you should not play it if you are under the age of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everyone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cool horror game with FT13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president right now 2018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terrible and should burn in hell?</w:t>
            </w:r>
          </w:p>
        </w:tc>
      </w:tr>
    </w:tbl>
    <w:p>
      <w:pPr>
        <w:pStyle w:val="WordBankLarge"/>
      </w:pPr>
      <w:r>
        <w:t xml:space="preserve">   Fortnite    </w:t>
      </w:r>
      <w:r>
        <w:t xml:space="preserve">   Minecraft    </w:t>
      </w:r>
      <w:r>
        <w:t xml:space="preserve">   Dead By Daylight    </w:t>
      </w:r>
      <w:r>
        <w:t xml:space="preserve">   Roblox    </w:t>
      </w:r>
      <w:r>
        <w:t xml:space="preserve">   Friday The 13th    </w:t>
      </w:r>
      <w:r>
        <w:t xml:space="preserve">   Slime Rancher    </w:t>
      </w:r>
      <w:r>
        <w:t xml:space="preserve">   Grand Theft Auto    </w:t>
      </w:r>
      <w:r>
        <w:t xml:space="preserve">   Video Game Crossword Puzzle    </w:t>
      </w:r>
      <w:r>
        <w:t xml:space="preserve">   Dogs    </w:t>
      </w:r>
      <w:r>
        <w:t xml:space="preserve">   Cats    </w:t>
      </w:r>
      <w:r>
        <w:t xml:space="preserve">   Freddy Kruger    </w:t>
      </w:r>
      <w:r>
        <w:t xml:space="preserve">   Donald Trump    </w:t>
      </w:r>
      <w:r>
        <w:t xml:space="preserve">   Leave Me Alone Creep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 Crossword Puzzle</dc:title>
  <dcterms:created xsi:type="dcterms:W3CDTF">2021-10-11T20:52:29Z</dcterms:created>
  <dcterms:modified xsi:type="dcterms:W3CDTF">2021-10-11T20:52:29Z</dcterms:modified>
</cp:coreProperties>
</file>