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 Genres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Real-Time    </w:t>
      </w:r>
      <w:r>
        <w:t xml:space="preserve">   Turn-Based    </w:t>
      </w:r>
      <w:r>
        <w:t xml:space="preserve">   Vehicle    </w:t>
      </w:r>
      <w:r>
        <w:t xml:space="preserve">   Sports    </w:t>
      </w:r>
      <w:r>
        <w:t xml:space="preserve">   Strategy    </w:t>
      </w:r>
      <w:r>
        <w:t xml:space="preserve">   Simulation    </w:t>
      </w:r>
      <w:r>
        <w:t xml:space="preserve">   Virtual Reality    </w:t>
      </w:r>
      <w:r>
        <w:t xml:space="preserve">   Tactical RPG    </w:t>
      </w:r>
      <w:r>
        <w:t xml:space="preserve">   Action RPG    </w:t>
      </w:r>
      <w:r>
        <w:t xml:space="preserve">   MMORPG    </w:t>
      </w:r>
      <w:r>
        <w:t xml:space="preserve">   Role-Playing    </w:t>
      </w:r>
      <w:r>
        <w:t xml:space="preserve">   Visual Novels    </w:t>
      </w:r>
      <w:r>
        <w:t xml:space="preserve">   Point-and-Click    </w:t>
      </w:r>
      <w:r>
        <w:t xml:space="preserve">   Survival Horror    </w:t>
      </w:r>
      <w:r>
        <w:t xml:space="preserve">   Action Adventure    </w:t>
      </w:r>
      <w:r>
        <w:t xml:space="preserve">   Survival    </w:t>
      </w:r>
      <w:r>
        <w:t xml:space="preserve">   Stealth    </w:t>
      </w:r>
      <w:r>
        <w:t xml:space="preserve">   Hero Shooter    </w:t>
      </w:r>
      <w:r>
        <w:t xml:space="preserve">   First Person Shooter    </w:t>
      </w:r>
      <w:r>
        <w:t xml:space="preserve">   Fighting    </w:t>
      </w:r>
      <w:r>
        <w:t xml:space="preserve">   Shooter    </w:t>
      </w:r>
      <w:r>
        <w:t xml:space="preserve">   Platform    </w:t>
      </w:r>
      <w:r>
        <w:t xml:space="preserve">   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 Genres</dc:title>
  <dcterms:created xsi:type="dcterms:W3CDTF">2021-10-11T20:52:20Z</dcterms:created>
  <dcterms:modified xsi:type="dcterms:W3CDTF">2021-10-11T20:52:20Z</dcterms:modified>
</cp:coreProperties>
</file>