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Video Game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COD Ghosts    </w:t>
      </w:r>
      <w:r>
        <w:t xml:space="preserve">   Advance warfare    </w:t>
      </w:r>
      <w:r>
        <w:t xml:space="preserve">   Markiplier    </w:t>
      </w:r>
      <w:r>
        <w:t xml:space="preserve">   xxslyfoxhoundxx    </w:t>
      </w:r>
      <w:r>
        <w:t xml:space="preserve">   pewdiepie    </w:t>
      </w:r>
      <w:r>
        <w:t xml:space="preserve">   black ops    </w:t>
      </w:r>
      <w:r>
        <w:t xml:space="preserve">   Minecraft    </w:t>
      </w:r>
      <w:r>
        <w:t xml:space="preserve">   mojang    </w:t>
      </w:r>
      <w:r>
        <w:t xml:space="preserve">   Nintendo    </w:t>
      </w:r>
      <w:r>
        <w:t xml:space="preserve">   play station    </w:t>
      </w:r>
      <w:r>
        <w:t xml:space="preserve">   Wii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 Search</dc:title>
  <dcterms:created xsi:type="dcterms:W3CDTF">2021-10-11T20:51:35Z</dcterms:created>
  <dcterms:modified xsi:type="dcterms:W3CDTF">2021-10-11T20:51:35Z</dcterms:modified>
</cp:coreProperties>
</file>