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ATARI    </w:t>
      </w:r>
      <w:r>
        <w:t xml:space="preserve">   BIOSHOCK    </w:t>
      </w:r>
      <w:r>
        <w:t xml:space="preserve">   CALLOFDUTY    </w:t>
      </w:r>
      <w:r>
        <w:t xml:space="preserve">   CHARACTER    </w:t>
      </w:r>
      <w:r>
        <w:t xml:space="preserve">   CONTROLLER    </w:t>
      </w:r>
      <w:r>
        <w:t xml:space="preserve">   DIGDUG    </w:t>
      </w:r>
      <w:r>
        <w:t xml:space="preserve">   DISNEY INFINITY    </w:t>
      </w:r>
      <w:r>
        <w:t xml:space="preserve">   DOTA    </w:t>
      </w:r>
      <w:r>
        <w:t xml:space="preserve">   GAME OVER    </w:t>
      </w:r>
      <w:r>
        <w:t xml:space="preserve">   GAMEOFWAR    </w:t>
      </w:r>
      <w:r>
        <w:t xml:space="preserve">   HALO    </w:t>
      </w:r>
      <w:r>
        <w:t xml:space="preserve">   HEADSET    </w:t>
      </w:r>
      <w:r>
        <w:t xml:space="preserve">   HEARTHSTONE    </w:t>
      </w:r>
      <w:r>
        <w:t xml:space="preserve">   MAGICTHEGATHERING    </w:t>
      </w:r>
      <w:r>
        <w:t xml:space="preserve">   MARIOKART    </w:t>
      </w:r>
      <w:r>
        <w:t xml:space="preserve">   MINECRAFT    </w:t>
      </w:r>
      <w:r>
        <w:t xml:space="preserve">   NINTENDO    </w:t>
      </w:r>
      <w:r>
        <w:t xml:space="preserve">   PACMAN    </w:t>
      </w:r>
      <w:r>
        <w:t xml:space="preserve">   PLAYER ONE    </w:t>
      </w:r>
      <w:r>
        <w:t xml:space="preserve">   PLAYER TWO    </w:t>
      </w:r>
      <w:r>
        <w:t xml:space="preserve">   PLAYSTATION    </w:t>
      </w:r>
      <w:r>
        <w:t xml:space="preserve">   SAVE    </w:t>
      </w:r>
      <w:r>
        <w:t xml:space="preserve">   SUPERMARIO    </w:t>
      </w:r>
      <w:r>
        <w:t xml:space="preserve">   WII    </w:t>
      </w:r>
      <w:r>
        <w:t xml:space="preserve">   WII PLAY    </w:t>
      </w:r>
      <w:r>
        <w:t xml:space="preserve">   WII SPORTS    </w:t>
      </w:r>
      <w:r>
        <w:t xml:space="preserve">   XBOXONE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 Word Search</dc:title>
  <dcterms:created xsi:type="dcterms:W3CDTF">2021-10-11T20:51:30Z</dcterms:created>
  <dcterms:modified xsi:type="dcterms:W3CDTF">2021-10-11T20:51:30Z</dcterms:modified>
</cp:coreProperties>
</file>